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ПКО «Вин </w:t>
      </w:r>
      <w:r>
        <w:rPr>
          <w:rFonts w:ascii="Times New Roman" w:eastAsia="Times New Roman" w:hAnsi="Times New Roman" w:cs="Times New Roman"/>
          <w:sz w:val="26"/>
          <w:szCs w:val="26"/>
        </w:rPr>
        <w:t>Лэвел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Капитал»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Злобину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ПКО «Вин </w:t>
      </w:r>
      <w:r>
        <w:rPr>
          <w:rFonts w:ascii="Times New Roman" w:eastAsia="Times New Roman" w:hAnsi="Times New Roman" w:cs="Times New Roman"/>
          <w:sz w:val="26"/>
          <w:szCs w:val="26"/>
        </w:rPr>
        <w:t>Лэвел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Капитал»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Злобину 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Злобина 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ПКО «Вин </w:t>
      </w:r>
      <w:r>
        <w:rPr>
          <w:rFonts w:ascii="Times New Roman" w:eastAsia="Times New Roman" w:hAnsi="Times New Roman" w:cs="Times New Roman"/>
          <w:sz w:val="26"/>
          <w:szCs w:val="26"/>
        </w:rPr>
        <w:t>Лэвел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Капитал»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0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заключенного между ответчиком 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Сетелем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Банк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 период с </w:t>
      </w:r>
      <w:r>
        <w:rPr>
          <w:rStyle w:val="cat-UserDefinedgrp-32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которых </w:t>
      </w:r>
      <w:r>
        <w:rPr>
          <w:rStyle w:val="cat-UserDefinedgrp-33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основной долг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- штрафы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36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7rplc-4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И.о.м</w:t>
      </w:r>
      <w:r>
        <w:rPr>
          <w:rFonts w:ascii="Times New Roman" w:eastAsia="Times New Roman" w:hAnsi="Times New Roman" w:cs="Times New Roman"/>
          <w:sz w:val="23"/>
          <w:szCs w:val="23"/>
        </w:rPr>
        <w:t>ирово</w:t>
      </w:r>
      <w:r>
        <w:rPr>
          <w:rFonts w:ascii="Times New Roman" w:eastAsia="Times New Roman" w:hAnsi="Times New Roman" w:cs="Times New Roman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судь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судебного участка №1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7rplc-4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06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8rplc-4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6">
    <w:name w:val="cat-UserDefined grp-24 rplc-6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3">
    <w:name w:val="cat-UserDefined grp-30 rplc-23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UserDefinedgrp-31rplc-29">
    <w:name w:val="cat-UserDefined grp-31 rplc-29"/>
    <w:basedOn w:val="DefaultParagraphFont"/>
  </w:style>
  <w:style w:type="character" w:customStyle="1" w:styleId="cat-UserDefinedgrp-33rplc-31">
    <w:name w:val="cat-UserDefined grp-33 rplc-31"/>
    <w:basedOn w:val="DefaultParagraphFont"/>
  </w:style>
  <w:style w:type="character" w:customStyle="1" w:styleId="cat-UserDefinedgrp-34rplc-33">
    <w:name w:val="cat-UserDefined grp-34 rplc-33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UserDefinedgrp-36rplc-37">
    <w:name w:val="cat-UserDefined grp-36 rplc-37"/>
    <w:basedOn w:val="DefaultParagraphFont"/>
  </w:style>
  <w:style w:type="character" w:customStyle="1" w:styleId="cat-UserDefinedgrp-37rplc-41">
    <w:name w:val="cat-UserDefined grp-37 rplc-41"/>
    <w:basedOn w:val="DefaultParagraphFont"/>
  </w:style>
  <w:style w:type="character" w:customStyle="1" w:styleId="cat-UserDefinedgrp-37rplc-44">
    <w:name w:val="cat-UserDefined grp-37 rplc-44"/>
    <w:basedOn w:val="DefaultParagraphFont"/>
  </w:style>
  <w:style w:type="character" w:customStyle="1" w:styleId="cat-UserDefinedgrp-38rplc-46">
    <w:name w:val="cat-UserDefined grp-38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